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8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 Izrael, tego nie uzyskał,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wybrani uzyskali, ― zaś reszta została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[dotknięta]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zatwardziałością,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czego poszukuje Izrael tego nie osiągnął zaś wybranie osiągnęło ci zaś pozostali zostali zatwardzeni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Czego szuka Izrael, tego nie znalazł,* jednak wybrani znaleźli; pozostali natomiast zostali dotknięci zatwardziałością,**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Czego poszukuje Izrael, tego nie osiągnął, (to) zaś wybranie osiągnęło; (ci) zaś pozostali zostali skamienieni,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czego poszukuje Izrael tego nie osiągnął zaś wybranie osiągnęło (ci) zaś pozostali zostali zatwardzeni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 wynika? To, że Izrael nie znalazł, czego poszukuje. Znaleźli to wybrani. Pozostałych natomiast dotknął brak wrażliwości,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Czego Izrael szuka, tego nie osiągnął, ale wybrani osiągnęli, a inni zostali pogrążeni w zatwardziałości;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Czego Izrael szuka, tego nie dostąpił; ale wybrani dostąpili, a inni zatwardzeni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Czego Izrael szukał, tego nie dostał, a wybranie dostało, lecz drudzy zaślepieni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[powiemy]? Izrael nie osiągnął tego, czego skwapliwie szukał; osiągnęli jednak wybrani. Inni zaś pogrążyli się w zatwardziałości,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Czego Izrael szukał, tego nie osiągnął, ale wybrani osiągnęli; pozostali zaś ulegli zatwardziałości,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Czego Izrael szuka, tego nie osiągnął, wybrani jednak osiągnęli. Ci natomiast, co pozostali, zostali pogrążeni w zatwardziałości,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cóż? Izrael nie osiągnął tego, o co zabiegał. Osiągnęli to natomiast wybrani. Inni zaś okazali zatwardziałość,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zatem? Czego szuka Izrael, tego nie znalazł. Tylko wybrani znaleźli. Inni zhardzieli,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 tego wynika? Lud izraelski nie osiągnął tego, do czego dążył, ale wybrani osiągnęli, inni zaś stali się niewrażliwi.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Izrael nie znalazł tego, czego poszukuje. Znaleźli to wybrani, reszta zaś stała się oporna.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ж? Того, що шукає Ізраїль, він не одержав, а вибрані одержали; інші ж затверділи,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zatem? Czego Israel poszukuje, tego nie osiągnął, ale owo wybranie osiągnęło; zaś pozostali zostali zatwardziałymi,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Wynika stąd, że Israel nie osiągnął celu, o który zabiega. Otrzymali go wybrani, reszta jednak stała się niczym kamień,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Czego Izrael pilnie szukał, tego nie dostąpił, ale wybrani dostąpili. Pozostali mieli wrażliwość stępioną,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taką sytuację: Izrael nie osiągnął tego, czego pragnął. Tylko wybrana garstka Żydów znalazła łaskę Boga—większość zaś stała się nieczuła.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brakiem wrażliwości.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2024-04-29T13:53:06Z</dcterms:modified>
</cp:coreProperties>
</file>