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― prześladujących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błogosławcie a nie przeklinajcie.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życzcie tym, którzy was prześladują – dobrze życzcie, a nie przeklinajcie.*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Błogosławcie prześladujących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błogosławcie i nie przeklinajcie.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prześladujących was błogosławcie a nie przeklinajcie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5:44&lt;/x&gt;; &lt;x&gt;490 6:28&lt;/x&gt;; &lt;x&gt;510 7:60&lt;/x&gt;; &lt;x&gt;530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"prześladujących was": "prześladujących"; "nieprzyjaciół 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2024-04-28T16:23:27Z</dcterms:modified>
</cp:coreProperties>
</file>