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54"/>
        <w:gridCol w:w="33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Radujcię się z radującymi się, płaczcie z płaczącymi.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Radować się z radującymi się i płakać z płaczącymi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z radosnymi, płaczcie z płaczącymi.*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Radować się z radującymi się, płakać z płaczącymi.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Radować się z radującymi się i płakać z płaczącymi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z radosnymi, płaczcie z płaczącymi.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z tymi, którzy się radują, a płaczcie z tymi, którzy płaczą.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Weselcie się z weselącymi, a płaczcie z płaczącymi.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Weselcie się z weselącymi, płaczcie z płaczącymi.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Weselcie się z tymi, którzy się weselą, płaczcie z tymi, którzy płaczą.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Weselcie się z weselącymi się, płaczcie z płaczącymi.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Cieszcie się z cieszącymi, płaczcie z płaczącymi.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z radosnymi, płaczcie z płaczącymi.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Radujcie się z radującymi, płaczcie z płaczącymi.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Cieszcie się z tymi, którzy się cieszą i płaczcie z płaczącymi.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Cieszcie się z tymi, którzy się cieszą, a płaczcie z tymi, którzy płaczą.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Радійте з тими, що радіють, і плачте з тими, що плачуть.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z radującymi się i płaczcie z płaczącymi.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z tymi, którzy się radują, i płaczcie z tymi, którzy płaczą.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z tymi, którzy się radują; płaczcie z tymi, którzy płaczą.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Cieszcie się z tymi, którzy doznają radości, a płaczcie ze smutnymi.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35:13&lt;/x&gt;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2024-04-28T00:14:57Z</dcterms:modified>
</cp:coreProperties>
</file>