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0"/>
        <w:gridCol w:w="52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Sami o sobie nawzajem myśląc, nie ― wysoko myśląc,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uniżonych dostosowując się. Nie stawajcie się mądrzy przed samymi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ku jedni drugim myśląc nie o wysokich myśląc ale do pokornych dostosowując się nie stawajcie się rozumni przed sobą samymi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względem siebie jednej myśli,* ** nie wyniośle myślący,*** lecz do pokornych przystający. Nie uważajcie sami siebie za mądrych.****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samo ku jedni drugim myśląc, nie wysoko myśląc, ale (do) uniżonych dostosowując się. Nie stawajcie się rozsądni przed sobą samymi.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ku jedni drugim myśląc nie (o) wysokich myśląc ale (do) pokornych dostosowując się nie stawajcie się rozumni przed sobą samymi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Odnoście się do siebie z podobną wyrozumiałością.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bądźcie wyniośli, skłaniajcie się raczej do tego, co skromne. Nie uważajcie sami siebie za 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między sobą jednomyślni. Nie miejcie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sobie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wysokiego mniemania, ale się ku niskim skłaniajcie. Nie uważajcie samych siebie za 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między sobą jednomyślni, wysoko o sobie nie rozumiejąc, ale się do niskich nakłaniając.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Toż jeden o drugim rozumiejąc: wysoko nie rozumiejąc, ale się z pokornymi zgadzając. Nie bądźcie mądrymi sami 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między sobą jednomyślni. Nie gońcie za wielkością, lecz niech was pociąga to, co pokorne. Nie uważajcie sami siebie za 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wobec siebie jednakowo usposobieni; nie bądźcie wyniośli, lecz się do niskich skłaniajcie; nie uważajcie sami siebie za 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jednej myśli, nie gońcie za wielkością, lecz bądźcie skromni. Nie uważajcie sami siebie za 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jednomyślni. Nie zabiegajcie o to, co wyniosłe, ale miejcie upodobanie w tym, co skromne. Nie bądźcie zarozumiali.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pospołu życzliwi, nie stawajcie się wyniośli, lecz kierujcie się do tego, co małe. Nie starajcie się być mądrzejsi, niż jesteście.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wyrozumiali jedni dla drugich. Nie unoście się dumą, lecz podejmujcie najniższe posługi; nie uważajcie samych siebie za mądrych.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złączeni wspólnym uczuciem. Nie mniemajcie o sobie zbyt wiele, lecz uniżajcie się wobec pokornych. Nie uważajcie się za 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Тримайтеся між собою однієї думки, не будьте зарозумілими, схиляйтесь до лагідних. Не вважайте себе замудрими.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myśląc jedni o drugich, nie myśląc wysoko, ale dostosowując się do pokornych.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wzajemnie wrażliwi na swoje potrzeby - nie uważajcie się za lepszych od innych, ale z ludzi pokornych czyńcie sobie przyjaciół. Nie bądźcie zarozumiali.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do drugich tak usposobieni, jak do samych siebie; nie nastawiajcie się na to, co wyniosłe, lecz dajcie się prowadzić temu, co uniżone. nie stawajcie się roztropni we własnych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Żyjcie ze sobą w zgodzie. Nie bądźcie zarozumiali, ale zabiegajcie o przyjaźń prostych ludzi. I nie wywyższajcie się myśląc, że wszystko już wiecie.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żyjcie w harmonii ze sobą.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&lt;x&gt;230 131:2&lt;/x&gt;; &lt;x&gt;520 11:20&lt;/x&gt;; &lt;x&gt;520 12:3&lt;/x&gt;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3:7&lt;/x&gt;; &lt;x&gt;290 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2024-04-28T05:13:50Z</dcterms:modified>
</cp:coreProperties>
</file>