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siebie samych mszcząc, ukochani, ale dajcie miejsce ― gniewowi; napisane jest bowiem: Mnie pomsta, Ja odpłacę, ―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sami,* ukochani, lecz dajcie miejsce gniewowi (Bożemu),** gdyż napisano: Pomsta należy do Mnie , Ja odpłacę , mówi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siebie samych mszcząc, umiłowani, ale dajcie miejsce gniewowi, jest napisane bowiem: Mnie ukaranie*, ja oddam w zamian, mówi Pan.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Najdrożsi! Nie mścijcie się sami. Pozostawcie miejsce gniewowi Bożemu. Czytamy przecież: Pomsta należy do Mnie, Ja odpłacę —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Najmilsi, nie mścijcie się sami, ale pozostawcie miejsce gniewowi. Jest bowiem napisane: Zemsta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odpłacę —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 najmilsi: ale dajcie miejsce gniewowi; albowiem napisano: Mnie pomsta, a Ja oddam,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mszcząc się sami, namilejszy, ale dajcie miejsce gniewowi, abowiem napisano jest: Mnie pomstę: ja oddam,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wymierzajcie sami sobie sprawiedliwości, lecz pozostawcie to pomście [Bożej]. Napisano bowiem: Do Mnie należy pomsta, Ja wymierzę zapłatę – mówi Pan - ale: Jeżeli nieprzyjaciel twój cierpi głód – nakarm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mścijcie się sami, ale pozostawcie to gniewowi Bożemu, albowiem napisano: Pomsta do mnie należy,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szukajcie zemsty sami, umiłowani, ale pozostawcie miejsce gniewowi Boga. Napisano bowiem: Do Mnie należy wymierzanie kary,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sami nie wymierzajcie sprawiedliwości, ale pozostawcie to gniewowi Bożemu. Napisano bowiem: Do Mnie należy pomsta,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bierzcie, umiłowani, odwetu za swoją krzywdę, lecz zostawcie sprawę gniewowi [Bożemu], bo przecież jest napisane: „Do mnie należy wymierzenie sprawiedliwości ja odpłacę — mówi Pan”.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sami nie wymierzajcie sprawiedliwości, zostawcie miejsce dla gniewu Boga, bo przecież w Piśmie czytamy: Wymierzanie sprawiedliwości należy do mnie, ja karę wymierzę,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wymierzajcie sami kary, lecz pozwólcie działać sprawiedliwości Bożej. Napisano bowiem: ʼDo Mnie należy pomsta, ja się odwzajemnięʼ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мстіться за себе, улюблені, але дайте місце гніву, як написано: В моїй владі є помста, - і я віддам,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mszcząc się sami, umiłowani; wszak gniew ma wyznaczone miejsce, bowiem jest napisane: Do mnie pomsta należy, Ja oddam w zamian,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Nigdy, moi przyjaciele, nie szukajcie odwetu, ale pozostawcie to gniewowi Bożemu, bo w Tanach napisano: "Rzecze Adonai: Pomsta należy do mnie; ja odpłacę".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 umiłowani, lecz pozostawcie miejsce srogiemu gniewowi; napisano przecież: ”Pomsta jest moja; ja odpłacę, mówi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sami nie wymierzajcie sprawiedliwości, ale pozostawcie to Bogu. Pismo mówi bowiem: „Ja wymierzam karę i Ja za wszystko odpłacam—mówi Pan”. Napisane jest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32:35&lt;/x&gt;; &lt;x&gt;650 10:30&lt;/x&gt;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"Mnie ukaranie" - sens: do mnie należy ukaranie, mnie jest zastrzeżone.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2024-04-28T14:30:42Z</dcterms:modified>
</cp:coreProperties>
</file>