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nieobłudna. Brzydźcie się złem, trzymając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nieobłudna; miejcie w obrzydliwości złe; imając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bez obłudności. Brzydząc się złym, przystawając ku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bez obłudy. Miejcie wstręt do złego,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trzymajcie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Nienawidźcie zła, uchwyćcie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Unikajcie zła, przylgnijcie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— bez obłudy. Brzydźcie się zepsuciem, garnijcie się do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wasza niech będzie szczera, bez obłudy. Brzydząc się złem, wybierajcie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ma być bez obłudy. Brzydząc się złem,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- не лицемірна. Ненавидьте зло, шукайте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stanie się nieobłudna. Brzydźcie się złem, a łączcie się ze szlachetnym.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nie będzie tylko na pokaz. Brzydźcie się tym, co złe, a 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wasza niech będzie bez obłudy. Miejcie wstręt do tego, co niegodziwe, 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miłości, ale naprawdę kochajcie innych ludzi. Brzydźcie się złem, a wybierajcie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2024-04-28T13:26:10Z</dcterms:modified>
</cp:coreProperties>
</file>