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przywdziejcie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Jezusa Pomazańca,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troski nie czyńcie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[starań]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raczej w Pana Jezusa Chrystusa* i nie zajmujcie się zabieganiem o ciało, dla (zaspokojenia jego) żądz.**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wdziejcie na siebie Pana, Jezusa Pomazańca, i ciała troski nie czyńcie sobie względem pożądań.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raczej Pana Jezusa Chrystusa i nie czyńcie starań, by zaspokajać żądze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obleczcie się w Pana Jezusa Chrystusa, a nie troszczcie się o ciało,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zaspokajać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obleczcie się w Pana Jezusa Chrystusa, a nie czyńcie starania o ciele ku wykonywaniu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obleczcie w Pana Jezusa Chrystusa, a starania o ciele nie czyńcie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przyobleczcie się w Pana Jezusa Chrystusa i nie troszczcie się zbytnio o ciało, dogadzając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obleczcie się w Pana Jezusa Chrystusa i nie czyńcie starania o ciało, by zaspokajać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w Pana Jezusa Chrystusa i nie troszczcie się o ciało, by zaspokoić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się natomiast w Pana Jezusa Chrystusa i nie troszczcie się o ciało - o spełnianie jego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okryjcie się Panem, Jezusem Chrystusem, i nie idźcie w czynach za skłonnością ciała do ulegania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sam Pan, Jezus Chrystus będzie waszą zbroją, a troska o ciało niech was nie usidli w pożądaniach.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natomiast w Pana, Jezusa Chrystusa, a troski o ciało nie łączcie z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зодягніться Господом Ісусом Христом і турботу про тіло не перетворюйте на пожадливість.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odziejcie się w Pana Jezusa Chrystusa oraz nie czyńcie troski względem pożądań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przyobleczcie się w Pana Jeszuę Mesjasza i nie traćcie czasu na rozmyślanie, jak zaspokoić grzeszne pragnienia starej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przyobleczcie się w Pana Jezusa Chrystusa i nie planujcie z góry na rzecz pragnień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blisko naszego Pana, Jezusa Chrystusa, i nie poświęcajcie przesadnej uwagi waszemu ciału i zaspokajaniu jego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Przyoblec się w Pana Jezusa to narodzić się z wody i z Ducha (&lt;x&gt;500 3:3-5&lt;/x&gt;) i żyć w Jego stylu (&lt;x&gt;500 8:31&lt;/x&gt;; &lt;x&gt;550 2:20&lt;/x&gt;).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2024-04-29T01:23:47Z</dcterms:modified>
</cp:coreProperties>
</file>