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27"/>
        <w:gridCol w:w="47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Nikomu nic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winni, jeśli nie ― wzajemną miłość; ― bowiem kochający ― drugiego, Prawo wypełnił.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nic bądźcie winni jeśli nie miłować jedni drugich bowiem miłujący innego Prawo wypełnia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nic winni nie bądźcie* prócz wzajemnej miłości; kto bowiem kocha drugiego, wypełnił Prawo.**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Nikomu nic (nie) bądźcie winni, z wyjątkiem jedni drugich miłować; bo miłujący drugiego Prawo wypełnił.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nic bądźcie winni jeśli nie miłować jedni drugich bowiem miłujący innego Prawo wypełnia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nikomu nic winni — poza wzajemną miłością. Kto kocha bliźniego, wypełnił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nie bądźcie nic winni oprócz wzajemnej miłości. Kto bowiem miłuje bliźniego, wypełnił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nic winni nie bądźcie, tylko abyście się społecznie miłowali; bo kto miłuje bliźniego, zakon wypełnił.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nikomu nic winni, jedno abyście się społecznie miłowali: bo kto miłuje bliźniego, zakon wypełnił.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nie bądźcie nic dłużni poza wzajemną miłością. Kto bowiem miłuje drugiego, wypełnił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nic winni nie bądźcie prócz miłości wzajemnej; kto bowiem miłuje bliźniego, zakon wypełnił.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nic nie bądźcie dłużni, z wyjątkiem wzajemnej miłości. Kto bowiem miłuje drugiego człowieka, wypełnił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nie bądźcie nic dłużni oprócz wzajemnej miłości. Ten bowiem, kto miłuje bliźniego, wypełnił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Nikomu niczego nie bądźcie winni z wyjątkiem wzajemnej miłości. Kto miłuje bliźniego, już wypełnił Prawo.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zaciągajcie żadnych długów, prócz długu miłości do bliźniego. Kto kocha bliźniego, spełnia nakazy Prawa.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nic nie bądźcie dłużni - jedynie wzajemną miłość. Bo kto miłością darzy drugiego człowieka, wypełnia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Нікому ні в чому не будьте винними, за винятком любови один до одного. Адже хто любить іншого, той виконав закон.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nie bądźcie nic winni, z wyjątkiem wzajemnego miłowania; gdyż kto miłuje drugiego wypełnił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nic nie bądźcie dłużni prócz wzajemnej miłości. Bo kto kocha swego bliźniego, ten wypełnił Torę.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nie bądźcie nic winni oprócz wzajemnej miłości; bo kto miłuje bliźniego, wypełnił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miejcie wobec nikogo żadnych długów—z wyjątkiem długu wzajemnej miłości. Kto bowiem kocha innych, ten wypełnia Prawo Mojżesza.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37:21&lt;/x&gt;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5:14&lt;/x&gt;; &lt;x&gt;610 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2024-04-29T00:31:38Z</dcterms:modified>
</cp:coreProperties>
</file>