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Masz nie cudzołożyć, nie zabijać, nie kraść, nie pożądać — oraz wszystkie inne, streszczają się w tym jednym: Masz kochać swego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to: Nie będziesz cudzołożył, nie będziesz zabijał, nie będziesz kradł, nie będziesz fałszywie świadczył, nie będziesz pożądał i jakiekolwiek inne przykazanie, w tych słowach się streszcza,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przykazanie: Nie będziesz cudzołożył, nie będziesz zabijał, nie będziesz kradł, nie będziesz fałszywie świadczył, nie będziesz pożądał, i jeźli które insze jest przykazanie, w tem słowie sumownie się zamyka, mianowicie: Będziesz miłował bliźniego twego,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przykazania: Nie cudzołóż, nie zabijaj, nie kradnij, nie pożądaj, i wszystkie inne streszczają się w tym nakazie: Miłuj bliźniego swego jak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bowiem: Nie cudzołóż, nie zabijaj, nie kradnij, nie pożądaj i wszelkie inne w tym słowie się streszczają: Miłuj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przykazania: Nie będziesz cudzołożył, nie będziesz zabijał, nie będziesz kradł, nie będziesz pożądał, i każde inne, streszczają się w tym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przykazania: Nie dopuścisz się cudzołóstwa, nie popełnisz morderstwa, nie będziesz kradł, nie będziesz pożądał, i każde inne, zawiera się w tym: Będziesz miłował bliźniego swojego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 „nie będziesz cudzołożył, nie będziesz zabijał, nie będziesz kradł, nie będziesz pożądał” i jakiekolwiek tam jeszcze inne przykazanie w tym oto zdaniu się streszczają: „Będziesz miłował bliźniego swego jak siebie samego”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Przykazania bowiem - nie będziesz zabijał, nie będziesz kradł, nie będziesz pożądał i wszelkie inne przykazania są zawsze w tym jednym: będziesz kochał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bowiem: ʼNie cudzołóż, nie zabijaj, nie kradnij, nie pożądajʼ oraz każde inne przykazanie znajduje uwieńczenie w tym jednym: ʼKochaj twego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"Nie cudzołóż", "Nie morduj", "Nie kradnij", "Nie pożądaj" oraz wszelkie inne podsumowuje ta jedna zasada: "Kochaj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kodeks prawny: ”Nie wolno ci cudzołożyć. Nie wolno ci mordować. Nie wolno ci kraść. Nie wolno ci pożądać” – i jakiekolwiek jest inne przykazanie – streszcza się w tym słowie,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Przykazania: „Bądź wierny w małżeństwie, nie zabijaj, nie kradnij, nie pożądaj” i wszystkie inne sprowadzają się do jednego: „Kochaj innych tak, jak kochasz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2024-04-28T23:21:14Z</dcterms:modified>
</cp:coreProperties>
</file>