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5"/>
        <w:gridCol w:w="3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słabego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wierze przygarniajcie, nie ku poróżniającemu osądzaniu kwestii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będącego słabym we wierze przygarniajcie nie ku rozróżnieniom rozważań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Słabego w wierze* przygarniajcie** nie dla oceniania poglądów.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będącego bez siły (we) wierze dobierajcie*, nie ku rozróżnianiom rozważań**.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będącego słabym (we) wierze przygarniajcie nie ku rozróżnieniom rozważań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Słaby w wierze, ἀσθενῶν τῇ πίστει, zob. &lt;x&gt;520 4:19&lt;/x&gt;; &lt;x&gt;530 8:7-12&lt;/x&gt;;&lt;x&gt;530 9:22&lt;/x&gt;. Stan naszej wiary nie jest czymś raz danym i niezmiennym. Słaba wiara nie musi taka pozostać.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przygarniajcie, traktujcie życzliwie.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różnice między indywidualnymi sumieniami.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2024-04-28T08:47:39Z</dcterms:modified>
</cp:coreProperties>
</file>