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95"/>
        <w:gridCol w:w="52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i przekonany będąc w Panu Jezusie, że nic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 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nieczyste przez siebie samo; jeśli nie ― poczytującym sobie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coś nieczystego jest, owym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[jest]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i jestem przekonany w Panu Jezusie że nic pospolitym z powodu siebie samego jeśli nie poczytującym sobie że coś pospolitym być temu pospolitym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i jestem przekonany w Panu Jezusie, że nic samo przez się nie jest nieczyste, jak tylko dla tego, kto coś za nieczyste uznaje – dla niego (jest to) nieczyste.*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 i jestem przekonany w Panu, Jezusie, że nic pospolitym* z powodu siebie samego; jeśli nie** (dla) liczącego sobie, (że) coś pospolitym* być***, dla niego pospolitym*.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i jestem przekonany w Panu Jezusie że nic pospolitym z powodu siebie samego jeśli nie poczytującym sobie (że) coś pospolitym być temu pospolitym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i jestem przekonany w Panu Jezusie, że nic samo przez się nie jest nieczyste — jest nieczyste tylko dla osoby, która je za takie uważa.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 i jestem przekonany przez Pana Jezusa, że nie ma niczego, co by samo w sobie było nieczyste. Tylko dla tego, kto uważa coś za nieczyste,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dla niego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i upewnionym jest przez Pana Jezusa, iż nie masz nic przez się nieczystego, tylko temu, który mniema co być nieczystem, to temu nieczyste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i ufanie mam w Panu Jezusie, iż nie masz nic przez się nieczystego: jedno temu, który mniema co być nieczystym, temu nieczystym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i przekonany jestem w Panu Jezusie, że nie ma niczego, co by samo przez się było nieczyste, a jest nieczyste tylko dla tego, kto je uważa za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i jestem przekonany w Panu Jezusie, że nie ma niczego, co by samo w sobie było nieczyste; nieczyste jest jedynie dla tego, kto je za nieczyste uważa.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i jestem przekonany w Panu Jezusie, że nie ma niczego, co by samo w sobie było skalane. Skalane jest jedynie dla tego, kto je uważa za skalane.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bowiem i jestem przekonany w Panu Jezusie, że nic samo z siebie nie jest nieczyste, ale staje się nieczyste tylko dla kogoś, kto je za takie uważa.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 i przeświadczony jestem w Panu Jezusie, że nic nie jest nieczyste samo z siebie, chyba że ktoś uważa coś za nieczyste, wtedy to dla niego jest nieczyste.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Wiem, i dzięki łączności z Jezusem Chrystusem jestem głęboko przekonany, że nic nie jest nieczyste samo przez się; nieczyste staje się wtedy, gdy ktoś tak to ocenia.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bowiem i jestem przekonany - w Panu Jezusie - że nic samo przez się nie jest nieczyste. A jeśli ktoś mniema, że jest nieczyste, to jest ono nieczyste tylko dla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знаю і певний у Христі Ісусі, що нема нічого нечистого самого в собі; тільки тому, хто вважає щось нечистим, - ото воно і є нечисте.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i jestem upewniony w Panu Jezusie, że nic nie jest nieczyste dla samego siebie; chyba że dla tego, co uważa, że coś jest nieczyste; dla tego jest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- a raczej przekonany jestem przez Pana Jeszuę Mesjasza - że nic samo w sobie nie jest nieczyste. Lecz jeśli ktoś uznaje coś za nieczyste, to dla niego jest to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i jestem przekonany w Panu Jezusie, że nic nie jest skalane samo w sobie; jedynie wtedy, gdy człowiek uważa coś za skalane, jest to dla niego skalane.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Osobiście wiem i jestem głęboko przekonany na podstawie autorytetu naszego Pana, że żaden pokarm, sam w sobie, nie jest nieczysty. Może jedynie być nieczysty dla tego, kto go za taki uważa.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(1) za wyjątkiem tego, który coś do rzeczy nieczystych zalicza – dla takiego (jest to)  nieczyste;  (2) rzecz  jest  nieczysta  tylko dla tego, kto traktuje ją jako nieczystą.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15:11&lt;/x&gt;; &lt;x&gt;510 10:15&lt;/x&gt;; &lt;x&gt;630 1:15&lt;/x&gt;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nieczystym.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"jeśli nie" - sens: chyba, że.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Składniej: "że coś jest pospolite".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2024-04-27T15:05:11Z</dcterms:modified>
</cp:coreProperties>
</file>