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powodu jedzenia obalaj ― dzieło ― Boga. Wszystko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złe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potknięcie się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rujnuj dzieła Bożego. Wszystko wprawdzie jest czyste,* ale jest złe dla człowieka jedzącego przy potknięciu.**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ze względu na potrawę obalaj dzieło Boga. Wszystko czyste, ale złe (dla) człowieka, (tego) poprzez potknięcie się jedzącego.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burz Bożego dzieła. Wprawdzie wszystko jest czyste, źle jednak, jeśli ktoś przez to, co je, doprowadza innych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pokarmu nie niszcz dzieła Bożego. Wszystko wprawdzie jest czyste,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 dla człowieka, który je ze zgorszeniem.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psuj sprawy Bożej. Wszystkoć wprawdzie jest czyste; ale złe jest człowiekowi, który je z obrażeniem.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psuj sprawy Bożej. Wszytko wprawdzie jest czyste, ale źle jest człowiekowi, który je z obrażeniem.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dzieła Bożego ze względu na pokarmy. Wprawdzie każda rzecz jest czysta, stałaby się jednak zła, jeśliby człowiek, spożywając ją, dawał przez to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niszcz dzieła Bożego. Wszystko wprawdzie jest czyste, ale staje się złem dla człowieka, który przez jedzenie daje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dzieła Boga z powodu pokarmu. Wprawdzie wszystko jest czyste, ale może stać się złe dla człowieka z powodu zgorszenia, jakie może dać jedzący.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 dzieła Bożego z powodu pokarmu. Chociaż każdy pokarm jest czysty, staje się czymś złym, gdy człowiek, spożywając go, powoduje czyjś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burz dzieła Bożego z powodu pokarmu. Tak, wszystko czyste, lecz gdy ktoś jedząc staje się powodem upadku, jest 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narażaj na szkodę dzieła Bożego tylko z powodu pokarmów, bo wszystko jest czyste, lecz staje się złem dla tego, kto spożywa takie pokarmy, które dla innych są zgorszeniem.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unicestwiaj dzieła Bożego ze względu na pokarm. Wszystko jest czyste, ale złe jest dla tego człowieka, który w sposób grzeszny spożywa.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руйнуй Божого діла задля їжі. Бо все чисте, але лихо тій людині, яка їсть на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pokarm nie obalaj dzieła Boga. Wprawdzie wszystko jest czyste, ale nieszczęsne dla człowieka, który je pośród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niszczmy dzieła Bożego z powodu jedzenia. To prawda, że wszystko jest czyste; ale złem jest przez swój pokarm sprawić, że ktoś odpadnie.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burzyć dzieło Boże tylko ze względu na pokarm. Wprawdzie wszystko jest czyste, ale szkodliwe jest dla człowieka, który spożywa, gdy istnieje powód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niszczcie Bożego dzieła poprzez wasz stosunek do pokarmów! Wszystko jest dobre, ale staje się źródłem zła, jeśli z tego powodu ktoś duchowo upada.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jedzącego przy potknięciu, ἀλλὰ κακὸν τῷ ἀνθρώπῳ τῷ διὰ προσκόμματος ἐσθίοντι : tj. w zależności od rozumienia przyimka διά : (1) w (poczuciu), przy, wraz z (jeśli διά  odnieść do sposobu, zob. &lt;x&gt;490 8:4&lt;/x&gt;, okoliczności towarzyszących, zob. &lt;x&gt;510 14:22&lt;/x&gt;); (2) w konsekwencji, z powodu potknięcia (jeśli διά odnieść do przyczyny, zob. &lt;x&gt;520 12:1&lt;/x&gt;), przez potknięcie (zob. &lt;x&gt;550 1:1&lt;/x&gt;; &lt;x&gt;530 1:9&lt;/x&gt;). Może chodzić zarówno o osobę, która swoim jedzeniem powoduje potknięcie innych, jak i o osobę, która decyduje się na spożywanie czegoś w poczuciu, że postępuje niesłusznie.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2024-04-27T22:48:53Z</dcterms:modified>
</cp:coreProperties>
</file>