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Jedzący ― nie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pogardza, ― zaś nie jedzący ― jedzącego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osądza, ― Bóg bowiem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odrzuca* tego, który nie jada; ten natomiast, który nie jada, niech nie osądza tego, który jada,** gdyż Bóg go przygarnął.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 jedzącego nie niech ma za nic, zaś nie jedzący jedzącego nie niech sądzi, Bóg bowiem go dobrał*·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nie jedzącego nie niech wzgardza i nie jedzący jedzącego nie niech sądzi Bóg bowiem go przygarnął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jada, niech nie odrzuca tego, który nie jada. Ten natomiast, który nie jada, niech nie osądza tego, który jada, bo przecież Bóg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je, niech nie lekceważy tego, który nie je, a ten, kto nie je, niech nie potępia tego, który je, bo Bóg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je, niech lekce nie waży tego, który nie je; a który nie je, niech nie potępia tego, który je; albowiem go Bóg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je, niechaj nie gardzi nie jedzącym, a który nie je, jedzącego niech nie posądza, abowiem go Bóg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jada [wszystko], niech nie pogardza tym, który nie [wszystko] jada, a ten, który nie je, niech nie potępia tego, który je; bo Bóg go łaskawie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ten, kto je, nie pogardza tym, który nie je, a kto nie je, niech nie osądza tego, który je; albowiem Bóg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je, niech nie pogardza tym, który nie je, a kto nie je, niech nie potępia tego, który je. Bóg przecież go przygarnął.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je wszystko, niech nie lekceważy tego, który czegoś nie je. Ten zaś, kto nie je wszystkiego, niech nie osądza tego, który je. Bóg przecież go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 niech nie gardzi nie jedzącym, a nie jedzący niech nie osądza jedzącego, bo przecież Bóg go przygarnął.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jadają wszystkie potrawy, nie powinni gardzić tymi, którzy nie wszystko jedzą, a kto nie je, niech nie osądza tego, który je, bo i jego Bóg do. siebie przygarnął.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je, niech nie potępia tego, który nie je, a ten, kto nie je, niech nie osądza jedzącego - Bóg bowiem każdemu daje dostęp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їсть, хай не зневажає того, хто не їсть. А хто не їсть, хай не засуджує того, хто їсть, - бо Бог і його прийняв.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niech nie lekceważy tego, co nie je; zaś kto nie je niech nie sądzi tego, co je; gdyż dobrał go sobie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je wszystko, nie może gardzić tym, który się od tego wstrzymuje; ten zaś, który się wstrzymuje, nie może osądzać tego, który je wszystko, bo Bóg go przyjął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jedzący nie patrzy z góry na tego, który nie je, a ten, który nie je, niech nie osądza jedzącego, bo Bóg go serdecznie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niech nie pogardza drugim, a drugi niech nie potępia pierwszego—Bóg go przecież do siebie przygarnął.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nie pogardza.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przyjął, przygarnął.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2024-04-27T22:38:44Z</dcterms:modified>
</cp:coreProperties>
</file>