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teraz zaś idę ku Jeruzalem, służąc ―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Jerozolimy,* aby usłużyć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idę do Jeruzalem służąc świętym*.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jestem w drodze do Jerozolimy. Idę ze wsparciem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Jerozolimy, aby usłużyć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Jeruzalemu, usługując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pójdę do Jeruzalem posługować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zaś wybieram się do Jeruzalem z posługą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 z posługą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Jeruzalem, aby usłużyć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wyruszam do Jeruzalem z posługą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udaję się do Jeruzalem z usługą dla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razie udaję się do Jerozolimy ze wsparciem dla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udaję się do Jerozolimy z posługą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я іду до Єрусалима, щоб послужити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Jerozolimy, służąc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zmierzam do Jeruszalaim z pomocą dla tamtejszego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wybieram się do Jerozolimy usługiwać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udaję się do Jerozolimy z pomocą materialną dla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2024-05-07T09:25:59Z</dcterms:modified>
</cp:coreProperties>
</file>