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2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― czyniącemu ― dobre, Judejczykowi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każdemu czyniącemu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zaś, i szacunek, i pokój każdemu czyniącemu dobro,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chwała, cześć i pokój czeka każdą osobę czyniącą dobro, najpierw Żyda, potem również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chwałę, cześć i pokój każdemu, kto czyni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chwałę i cześć, i pokój wszelkiemu czyniącemu dobre, Żydowi najprzód,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cześć, i pokój wszelkiemu czyniącemu dobrze, naprzód Żydowi,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spotkają każdego, kto czyni dobrze –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cześć, i pokój każdemu, który czyni dobrze, najpierw Żydowi, a 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natomiast i szacunek, i pokój każdemu, kto czyni dobro, najpierw Żydowi, potem 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Chwała, cześć i pokój spotka natomiast każdego czyniącego dobro: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chwała, i cześć, i pokój dla każdego, kto czyni dobro: dla Judejczyka najpierw, potem dla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chwała, cześć i pokój wszystkim, którzy czynią dobro, przede wszystkim Żydom, a potem Grekom.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zań, cześć i pokój będą udziałem każdego, kto czyni dobro -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слава ж, честь і мир кожному, що чинить добро, - насамперед юдеєві, потім грекові: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chwała, cześć i pokój każdemu, kto czyni szlachetnie; najpierw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chwałą i czcią, i szalomem każdemu, kto wytrwale czyni to, co dobre, wpierw Żydowi, potem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i szacunek. i pokój dla każdego, który czyni to, co dobre, dla Żyda najpierw, a także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będą udziałem tego, kto czyni dobro—zarówno Żyda, jak i 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2024-04-28T10:03:41Z</dcterms:modified>
</cp:coreProperties>
</file>