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2"/>
        <w:gridCol w:w="3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ludzi traktuje jednakowo.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 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Boga nie ma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Boga wszyscy ludzie są równi.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zwraca uwagi na to, co zewnętrzne 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Бог не дивиться на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Bogiem nie istnieje wzgląd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traktuje wszystkich ludzi w taki sam sposób!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2024-04-28T02:37:46Z</dcterms:modified>
</cp:coreProperties>
</file>