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20"/>
        <w:gridCol w:w="46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ty Judejczykiem jesteś określany i dajesz sobie spoczywać na Prawie i chlubisz się w Bogu,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ty Judejczyk jesteś określany i dajesz sobie spoczywać na Prawie i chlubisz się w 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ty określasz się Żydem, polegasz na Prawie, szczycisz się Bogiem*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ty Judejczyka nadajesz sobie nazwę, i dajesz sobie spoczywać na Prawie, i chełpisz się w Bogu,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ty Judejczyk jesteś określany i dajesz sobie spoczywać na Prawie i chlubisz się w 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natomiast ty określasz się Żydem, polegasz na Prawie, szczycisz się Bogiem;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ty się nazywasz Żydem, polegasz na prawie, chlubisz się Bogiem;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się ty nazywasz Żydem i polegasz na zakonie, a chlubisz się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jeśliż się ty nazywasz Żydem i przestawasz na zakonie, i chlubisz się w Bogu,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ty dumnie nazywasz siebie Żydem, całkowicie zdajesz się na Prawo, chlubisz się Bogiem,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tedy ty mienisz się Żydem i polegasz na zakonie, i chlubisz się Bogiem,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ty, który uważasz się za Żyda, zaufałeś Prawu i chlubisz się Bogiem,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ty nazywasz siebie Żydem i swą ufność pokładasz w Prawie; jeżeli się chełpisz Bogiem,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skoro ty mienisz się Judejczykiem, skoro nadzieje swoje pokładasz w Prawie, chwalisz się Bogiem,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 zaś z dumą podkreślasz, że jesteś Żydem i czujesz się bezpieczny dzięki Prawu Mojżesza,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ty, który nosisz miano Żyda i z poczuciem bezpieczeństwa kierujesz się Prawem oraz chlubisz się Bogiem,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ти звешся юдеєм, заспокоюєш себе законом, хвалишся Богом,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jeśli ty nazywasz siebie Żydem, opierasz się na Prawie i chlubisz się przy Bogu;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zwiesz się Żydem i opierasz się na Torze, i chlubisz się Bogiem,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więc z nazwy jesteś Żydem i polegasz na prawie, i szczycisz się Bogiem,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kilka słów do tych z was, którzy są Żydami. Jesteście dumni z waszego pochodzenia, polegacie na Prawie, szczycicie się Bogiem,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&lt;x&gt;660 2:19&lt;/x&gt;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2024-04-27T20:20:54Z</dcterms:modified>
</cp:coreProperties>
</file>