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7"/>
        <w:gridCol w:w="3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― sąd ― Boga jest według prawdy na ― ― tak robiących.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wyrok Boga jest według prawdy na takich robiących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wyrok Boży na tych, którzy to robią, jest 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zaś*, że sąd Boga jest według prawdy na takie** sprawiających.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wyrok Boga jest według prawdy na takich robiących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wyrok Boży na winnych takich czynów jest jak najbardziej 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wiemy, że sąd Boży jest według prawdy przeciwko tym, którzy robią 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wiemy, iż sąd Boży jest według prawdy przeciwko tym, którzy takowe rzeczy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iż sąd Boży jest wedle prawdy przeciwko tym, którzy takowe rzeczy działają.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sąd Boży według prawdy dosięga tych, którzy się dopuszczają takich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że sąd Boży słusznie spada na tych, którzy takie rzeczy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zgodny z prawdą sąd Boga spotyka tych, którzy tak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wiemy, że sąd Boga nad tymi, którzy tak postępują,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wiemy, że na tak postępujących naprawdę ciąży wyrok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że Bóg wydaje sprawiedliwy wyrok na tych, którzy tak postępują.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sąd Boży jest zgodny z prawdą i dosięga tych, którzy popełniają takie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знаємо, що є справедливий Божий суд на тих, що таке чинять.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wobec tych, co robią takie rzeczy, w zgodzie z prawdą pozostaje ocena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sąd Boży spada sprawiedliwie na tych, którzy czynią takie rzeczy;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zgodnie z prawdą sąd Boży jest przeciwko tym, którzy w czymś takim trwają.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Bóg sprawiedliwie ukarze każdego popełniającego te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"bowiem"; bez "zaś".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2024-04-27T15:56:21Z</dcterms:modified>
</cp:coreProperties>
</file>