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4"/>
        <w:gridCol w:w="41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nauczając innego, siebie samego nie uczysz? ― Głosząc nie kraść kradniesz?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nauczając innego siebie nie nauczasz głosząc nie kraść kradniesz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(ty) więc, który pouczasz drugiego, siebie samego nie uczysz?* (Ty), który głosisz, by nie kraść, kradniesz?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nauczając drugiego, ciebie samego nie nauczasz? Ogłaszając, (by) nie kraść, kradniesz?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nauczając innego siebie nie nauczasz głosząc nie kraść kradniesz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50:16-21&lt;/x&gt;; &lt;x&gt;470 23:3-4&lt;/x&gt;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2024-04-28T11:03:10Z</dcterms:modified>
</cp:coreProperties>
</file>