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Bowiem, imię ― Boga przez was jest oczerniane wśród ― narodów, jak napisane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imię Boga z powodu was jest obrażane wśród pogan tak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z waszego powodu – jak napisano – wśród pogan bluźni się imieniu Boga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imię Boga z powodu was jest spotwarzane wśród pogan, tak jak jest napisane.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imię Boga z powodu was jest obrażane wśród pogan tak, jak jest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52:5&lt;/x&gt;, wolny przekład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52:5&lt;/x&gt;; &lt;x&gt;330 36:20&lt;/x&gt;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2024-04-28T05:02:59Z</dcterms:modified>
</cp:coreProperties>
</file>