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― nieobrzezany ― przepisów ― Prawa strzegłby,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nieobrzezanie jego za obrzezanie zostanie policzone?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który ma nieobrzezanie przepisów Prawa strzegłby czyż nie nieobrzezanie jego za obrzezanie zostanie policzone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nieobrzezani* strzegą słusznych rozstrzygnięć Prawa, to czy ich nieobrzezanie nie zostanie im zaliczone jako obrzezanie?**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nieobrzezanie* przepisów Prawa przestrzegałoby, czyż nie nieobrzezanie jego za obrzezanie policzone zostanie?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(który ma) nieobrzezanie przepisów Prawa strzegłby czyż nie nieobrzezanie jego za obrzezanie zostanie policzone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kolei nieobrzezani strzegą słusznych wymogów Prawa, to czy przy swym braku obrzezania nie zostaną potraktowani jako ci, którzy zostali mu poddani?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nieobrzezany przestrzega przepisów prawa, czyż jego nieobrzezanie nie będzie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tedy nieobrzezka przestrzegała praw zakonnych, azaż jego nieobrzezka nie będzie przyczyną za obrzezkę?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odrzezek chowa sprawiedliwości zakonne, azaż jego odrzezek nie będzie poczytan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nieobrzezany zachowuje przepisy Prawa, to czyż jego brak obrzezania nie będzie mu oceniony na równi z obrzezaniem?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ten, który nie ma obrzezania, zachowuje przykazania zakonu, czyż jego nieobrzezanie nie będzie poczytane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nieobrzezany przestrzega przepisów Prawa, to czy jego nieobrzezanie nie będzie mu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nieobrzezany człowiek wypełniał nakazy Prawa, to czy jego nieobrzezanie nie zostanie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jeśli nieobrzezany zachowuje przepisy Prawa, to czyjego nieobrzezanie nie zostanie mu uznane za obrzezanie?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poganin postępuje zgodnie z wymaganiami Prawa, to czy Bóg nie postąpi z nim tak, jakby był obrzezany?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poganin kieruje się sprawiedliwością nakazaną przez Prawo, to czyż jego nieobrzezanie nie będzie uznane za równe obrzezaniu?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необрізаний виконує постанови закону, то хіба його необрізання не вважатиметься обрізанням?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nieobrzezany by przestrzegał przepisów Prawa, czyż jego nieobrzezanie nie będzie liczone ku obrzezaniu?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człowiek nieobrzezany przestrzega sprawiedliwych wymagań Tory, czyż jego nieobrzezanie nie zostanie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nieobrzezany przestrzega nacechowanych prawością wymagań Prawa, czyż jego nieobrzezanie nie będzie poczytane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nieobrzezany poganin przestrzegałby Prawa, to czy nie zostanie potraktowany jak obrzezany Żyd?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nieobrzezani, tj. nieobrzezanie, ἀκροβυστία, </w:t>
      </w:r>
      <w:r>
        <w:rPr>
          <w:rtl/>
        </w:rPr>
        <w:t>עָרֵל</w:t>
      </w:r>
      <w:r>
        <w:rPr>
          <w:rtl w:val="0"/>
        </w:rPr>
        <w:t xml:space="preserve"> , w zn. metonimicznym, co tworzy wyrazistą grę słów.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2024-04-27T19:56:22Z</dcterms:modified>
</cp:coreProperties>
</file>