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sądzić będzie ― z  natury nieobrzezany ― Prawo spełniającego, ciebie ― przez literę i obrzezanie, przestępcę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z natury* nieobrzezany, lecz wypełniający Prawo, będzie sądził ciebie,** który – mimo (znajomości) litery i obrzezania – jesteś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sądzić będzie (to) z natury nieobrzezanie*, Prawo spełniające**, ciebie***, (tego) w obecności litery i obrzezania przestępcę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ciele, fizycznie nieobrzezany.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sądził ciebie, τελοῦσα σὲ, lub: skończy z tobą, załatwi ciebie.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wypełniające.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bliższe po "sądzić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2024-04-28T11:59:33Z</dcterms:modified>
</cp:coreProperties>
</file>