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4"/>
        <w:gridCol w:w="4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― w ― ukryciu Judejczykiem, i obrzezanie serca, w duchu, nie literę, tego ― pochwała nie od ludzi, ale od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w ukryciu Judejczyk i obrzezanie serca przez Ducha nie pismem tego pochwała nie od ludzi ale od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Żydem jest się przez to, co ukryte, i obrzezanie serca (dzieje się) w duchu,* nie według litery – taki ma pochwałę nie od ludzi, lecz od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(ten) w ukryciu* Judejczyk, i obrzezanie serca przez ducha, nie literę, tego pochwała nie od ludzi, ale od Boga.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(ten) w ukryciu Judejczyk i obrzezanie serca przez Ducha nie pismem tego pochwała nie od ludzi ale od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10:16&lt;/x&gt;; &lt;x&gt;50 30:6&lt;/x&gt;; &lt;x&gt;300 4:4&lt;/x&gt;; &lt;x&gt;570 3:3&lt;/x&gt;; &lt;x&gt;580 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według cech wewnętrznych, według sposobu postępowania.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2024-04-27T14:43:41Z</dcterms:modified>
</cp:coreProperties>
</file>