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4"/>
        <w:gridCol w:w="5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zaś ― twardości twej i niezdolnego do zmiany myślenia serca gromadzisz sobie gniew na dzień gniewu i objawienia się sprawiedliwego sądu ―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zaś twardości twojej i niezdolnego do zmiany myślenia serce gromadzisz sobie gniew na dzień gniewu i objawienia się sprawiedliwego wyroku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stosownie do swojej hardości i nieskruszonego serca ciułasz sobie gniew na dzień gniewu i objawienia się sprawiedliwego sądu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zaś twardości twej i niezdolnego do zmiany myślenia serca gromadzisz tobie samemu gniew na dzień gniewu i objawienia się sprawiedliwego osądu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zaś twardości twojej i niezdolnego do zmiany myślenia serce gromadzisz sobie gniew na dzień gniewu i objawienia się sprawiedliwego wyroku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stosownie do swego uporu i nieskruszonego serca ściągasz na siebie coraz większy gniew. Dosięgnie cię on w dniu gniewu i objawienia się sprawiedliwego sądu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przez swoją zatwardziałość i niepokutujące serce gromadzisz sobie samemu gniew na dzień gniewu i objawienia sprawiedliwego sądu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podług zatwardziałości twojej i serca niepokutującego skarbisz sobie samemu gniew na dzień gniewu i objawienia sprawiedliwego sądu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według zatwardziałości twej i serca nie pokutującego skarbisz sobie gniew w dzień gniewu i objawienia sprawiedliwego sądu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przez swoją zatwardziałość i serce nieskłonne do nawrócenia zaskarbiasz sobie gniew na dzień gniewu i objawienia się sprawiedliwego sądu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przez zatwardziałość swoją i nieskruszone serce gromadzisz sobie gniew na dzień gniewu i objawienia sprawiedliwego sądu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 powodu twojej zatwardziałości i niezdolnego do nawrócenia serca, gromadzisz nad sobą gniew na dzień gniewu i objawienia sprawiedliwego sądu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miarę twojej zatwardziałości i braku gotowości do przemiany swojego serca gromadzisz sobie gniew na dzień gniewu i objawienia się sprawiedliwego sądu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swoją zatwardziałość i przeciwne nawróceniu serce odkładasz dla siebie gniew na dzień gniewu i objawienia się sprawiedliwego sądu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jednak, mając serce twarde jak kamień i nieskore do nawrócenia, sprowadzasz na siebie gniew, który spadnie na ciebie w dzień gniewu, gdy objawi się sprawiedliwy sąd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Wskutek zaś twego uporu i braku opamiętania ściągasz na siebie gniew, który cię dotknie w dniu gniewu, kiedy to objawi się sprawiedliwość sądu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свою черствість та нерозкаяність серця збираєш собі гнів на день гніву та на об'явлення справедливого суду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twojej gburowatości oraz niezdolnego do skruchy serca, samemu sobie gniew gromadzisz na dzień gniewu oraz objawienia się sprawiedliwego sądu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przez swój upór, przez swe nieskruszone serce narażasz się na gniew w Dniu Gniewu, kiedy objawi się sprawiedliwy sąd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według swej zatwardziałości oraz nieskruszonego serca gromadzisz samemu sobie srogi gniew na dzień srogiego gniewu oraz objawienia prawego sądu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swój upór i serce niezdolne do opamiętania skazujesz się na straszliwą karę. Nadejdzie bowiem dzień gniewu, który będzie czasem sprawiedliwego sądu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2024-04-28T01:21:07Z</dcterms:modified>
</cp:coreProperties>
</file>