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67"/>
        <w:gridCol w:w="44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 z intrygantów i nieposłusznych ― prawdzie, przekonujących się zaś ― niesprawiedliwości, gniew i zapalczywość,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niesnasek i którzy są nieposłuszni wprawdzie prawdzie którzy są posłuszni zaś niesprawiedliwości wzburzenie i gniew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tym, którzy dla własnej ambicji nieposłuszni są prawdzie, a oddani niesprawiedliwości,* (odpłaci) gniewem i wzburzeniem.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zaś z podjudzania i nieulegającym prawdzie, ulegającym zaś niesprawiedliwości gniew i rozdrażnienie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niesnasek i którzy są nieposłuszni wprawdzie prawdzie którzy są posłuszni zaś niesprawiedliwości wzburzenie i gniew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2024-04-27T23:57:38Z</dcterms:modified>
</cp:coreProperties>
</file>