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3"/>
        <w:gridCol w:w="3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― rozumiejącym, nie jest ― szukającym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rozumiejący nie jest szukający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ma, kto by rozumiał, nie ma, kto by szukał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rozumiejącym, nie jest odszukującym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rozumiejący nie jest szukający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ma, kto by rozumiał, nie ma, kto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rozumnego i nie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rozumnego i nie masz, kto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rozumiejącego, nie masz szukającego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rozumnego, nie ma, kto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masz, kto by rozumiał, nie masz, kto by szukał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rozumny, nie szuka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rozumnego, nie ma takiego, który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rozumnego, nikt Boga nie szuka!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człowieka rozumnego, nie ma takiego, kto by szukał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człowieka mądrego, nie ma takiego, który szuka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 тямущого, нема того, хто шукає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rozumiejącym, nie jest szukającym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szuka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ani jednego, który by przejawiał wnikliwość, nie ma ani jednego, który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takiego, który byłby rozumny, ani takiego, który szukałby Boga.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2024-04-29T02:08:12Z</dcterms:modified>
</cp:coreProperties>
</file>