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5803"/>
        <w:gridCol w:w="1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2024-04-29T02:44:14Z</dcterms:modified>
</cp:coreProperties>
</file>