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Judejczyków ― Bóg jedynie? Czyż nie i narodów? Tak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Judejczyków Bóg jedynie wcale nie zaś i pogan tak i 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tylko (Bogiem) Żydów? Czy także nie narodów?* Owszem – narodów także!**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Judejczyków Bóg jedynie? Czyż nie i pogan? Tak, i 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Judejczyków Bóg jedynie wcale nie zaś i pogan tak i 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tylko Bogiem Żydów? Czy pogan już nie? Oczywiście, jest On Bogiem również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jedynie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Żydów? Czy też nie pogan? Istotnie, i 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Bóg jest tylko Bogiem Żydów? izali też nie pogan? Zaiste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Bóg tylko Żydów? Aza też nie Poganów? Owszem i Poganów,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Bóg jest Bogiem jedynie Żydów? Czy nie również i pogan? Na pewno również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Bogiem tylko Żydów? Czy nie pogan także? Tak jest, i 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jedynie Bogiem Żydów? Czy nie również pogan? Tak,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tylko Bogiem Żydów? Czy nie jest również Bogiem pogan? Oczywiście, że również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Bóg jest [Bogiem] tylko Judejczyków? Czyż i nie pogan?” — Oczywiście, i 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jest tylko Bogiem Żydów? Czy nie jest także Bogiem innych narodów?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Bóg miałby być jedynie Bogiem Żydów? Czyż nie jest także Bogiem pogan? Oczywiście, że i 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Бог тільки для юдеїв, а для поган - ні? Так, він і для поган,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jedynie Bogiem Żydów? Czy nie i pogan? Tak, także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Bóg jest Bogiem jedynie Żydów? Czyż nie jest On również Bogiem nie-Żydów? Owszem, jest On rzeczywiście Bogiem nie-Żydów,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jest On tylko Bogiem Żydów? Czyż nie także ludzi z narodów? Tak, również ludzi z 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przygotował to tylko dla Żydów? A może i dla pogan? Oczywiście, że również dla pogan!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narodów, ἐθνῶν, l. pogan.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2024-04-29T07:30:44Z</dcterms:modified>
</cp:coreProperties>
</file>