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Judejczyków ― Bóg jedynie? Czyż nie i narodów? Tak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jest tylko (Bogiem) Żydów? Czy także nie narodów?* Owszem – narodów także!**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Judejczyków Bóg jedynie? Czyż nie i pogan? Tak, i 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Judejczyków Bóg jedynie wcale nie zaś i pogan tak i 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narodów, ἐθνῶν, l. pogan.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2024-04-29T04:10:17Z</dcterms:modified>
</cp:coreProperties>
</file>