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niesprawiedliwość nasza Boga sprawiedliwość poleca, co powiemy?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niesprawiedliwy ― Bóg ― noszący ― gniew? Według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to co powiemy? Czy Bóg nie jest niesprawiedliwy, gdy wywiera gniew? Po ludzku mówię.*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niesprawiedliwość nasza Boga sprawiedliwość poleca*, co powiemy? Czy niesprawiedliwy Bóg wnoszący gniew? Na wzór człowieka mówię.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nasza niesprawiedliwość służy uwypukleniu sprawiedliwości Boga, to co powiemy? Że Bóg jest niesprawiedliwy, gdy okazuje gniew? Rozumuję oczywiście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nasza niesprawiedliwość uwydatnia sprawiedliwość Boga, cóż powiemy? Czyż niesprawiedliwy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który okazuje gniew? (Mówię po ludzku).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niesprawiedliwość nasza Bożą sprawiedliwość zaleca, cóż rzeczemy? Azaż niesprawiedliwy jest Bóg, który gniew przywodzi? (Po ludzku mówię.)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jeśliż niesprawiedliwość nasza Bożą sprawiedliwość zaleca, cóż rzeczemy? Azaż niesprawiedliwy jest Bóg, który gniew przywodzi? (mówię wedle człowieka).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nasza nieprawość uwydatnia sprawiedliwość Bożą, to cóż powiemy? Czy Bóg jest niesprawiedliwy, gdy okazuje zagniewanie? – wyrażam się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nasza nieprawość uwydatnia sprawiedliwość Bożą, to cóż powiemy? Czyż Bóg jest niesprawiedliwy, gdy gniew wywiera? Po ludzku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cóż powiemy? Czy Bóg jest niesprawiedliwy, gdy okazuje gniew? Mówię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nasza niesprawiedliwość uwydatnia Bożą sprawiedliwość, to co powiemy? A może Bóg - mówiąc po ludzku - gniewa się niesłusznie?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„Ale jeśli nasza nieprawość podkreśla sprawiedliwość Boga, co powiemy? Czy niesprawiedliwy jest Bóg, gdy gniew okazuje (mówię na sposób ludzi)?”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zło, które popełniamy, wywołuje sprawiedliwy gniew Boży, to jaki stąd wniosek? Czy zatem Bóg jest niesprawiedliwy dlatego, że wybucha gniewem? Powtarzam to, co mówią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nieprawość podkreśla sprawiedliwość Bożą, to cóż powiemy? Czyż Bóg - mówię to na sposób ludzki - jest niesprawiedliwy, gdy okazuje swój gniew?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наша несправедливість виявляє Божу праведність, то що на це скажемо? Чи несправедливий Бог, коли виявляє гнів? Це так по-людському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nasza niesprawiedliwość stoi obok sprawiedliwości Boga, co powiemy? Czy Bóg, który potęguje gniew jest niesprawiedliwy? W stosunku do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nasza nieprawość uwydatnia Bożą sprawiedliwość, to cóż powiemy? Że Bóg jest niesprawiedliwy, wylewając na nas swój gniew? (Mówię tak, jak to często mawiają 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nasza nieprawość uwydatnia prawość Bożą, to co powiemy? Czyż Bóg jest niesprawiedliwy, gdy daje upust swemu srogiemu gniewowi? (Mówię na sposób ludzki).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poprzez naszą nieprawość objawiona zostaje prawość Boga, to jaki stąd wniosek? Czy Bóg jest niesprawiedliwy, gdy okazuje gniew? Tak rozumują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mówię  tak,  jak  mógłby  powiedzieć przewrotny  człowiek.  Jednak  i  współcześnie nie nagradza się zabójcy za to, że uwypuklił  sprawność  organów  ścigania,  które go szybko ujęły.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"przygotowuje", "przedstawia", "wzmacnia", "okazuje", "daje dowód".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2024-04-29T04:31:16Z</dcterms:modified>
</cp:coreProperties>
</file>