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znak wziął obrzezania,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pieczęć ― sprawiedliwości ―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 ― nieobrzezaniu dla ― bycia ―on― ojcem wszystkich ― wierzących przez nieobrzezanie, ku ― policzeniu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otrzymał obrzezania pieczęć sprawiedliwości wiary w nieobrzezaniu ku być mu ojcem wszystkich wierzących przez nieobrzezanie ku zostać policzona i im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zaś otrzymał (jako) pieczęć sprawiedliwości wiary – tej z (okresu) nieobrzezania* – po to, by był ojcem wszystkich wierzących mimo nieobrzezania, aby im również poczytano (to za) sprawiedliwość,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znak otrzymał obrzezania: pieczęć usprawiedliwienia wiary, (tej) w nieobrzezaniu, ku być on ojcem wszystkich wierzących w obecności nieobrzezania*, ku policzona zostać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im (jako) usprawiedliwienie,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otrzymał obrzezania pieczęć sprawiedliwości wiary w nieobrzezaniu ku być mu ojcem wszystkich wierzących przez nieobrzezanie ku zostać policzona i im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obecności nieobrzezania" - sens: "w stanie nieobrzezania".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"policzona zostać i": "policzona zostać"; "policzona zostać on".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2024-04-29T16:00:27Z</dcterms:modified>
</cp:coreProperties>
</file>