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5"/>
        <w:gridCol w:w="4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 Prawa dziedzicami, uczyniona pustą ― wiara i uczyniona bezużyteczną ―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dziedzice jest uczyniona pustą wiara i jest uznana za bezużyteczną obietnica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(przestrzegający) Prawa, wiara jest pusta, a obietnica – zniesiona.*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(ci) z Prawa dziedziczącymi, jest uczyniona pustą wiara i udaremniona jest obietnica;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dziedzice jest uczyniona pustą wiara i jest uznana za bezużyteczną obietnica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2024-04-29T08:16:25Z</dcterms:modified>
</cp:coreProperties>
</file>