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11"/>
        <w:gridCol w:w="3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Prawo gniew sprawia: gdzie zaś nie jest Prawo, ani łamanie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[Prawa]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Prawo gniew sprawia gdzie bowiem nie jest Prawo ani przestępstwo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bowiem sprowadza gniew, gdzie zaś nie ma Prawa, nie ma też przestępstwa.*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Prawo gniew sprawia; gdzie zaś nie jest* Prawo, ani przestępstwo**.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Prawo gniew sprawia gdzie bowiem nie jest Prawo ani przestępstwo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3:20&lt;/x&gt;; &lt;x&gt;520 5:13&lt;/x&gt;; &lt;x&gt;520 7:8&lt;/x&gt;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ma. Wtedy: "nie ma Prawa".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nie istnieje.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2024-04-29T08:57:53Z</dcterms:modified>
</cp:coreProperties>
</file>