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27"/>
        <w:gridCol w:w="55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napisane, że: Ojcem licznych narodów umieściłem cię ) naprzeciw, któremu uwierzył, Boga ― ożywiającego ― martwym i powołujące ― nie będące jako będące.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jest napisane że ojciec wielu narodów położyłem cię naprzeciw któremu uwierzył w Boga ożywiającego martwych i wzywającego nie będące jak będące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napisano: Ustanowiłem cię ojcem wielu narodów* – przed obliczem Tego, któremu uwierzył, Boga, który ożywia umarłych** i to, czego nie ma, powołuje, jak gdyby istniało.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jest napisane, że: Jako ojca wielu ludów położyłem cię) naprzeciw, któremu uwierzył, Boga, ożywiającego martwych i powołującego nie będące jako będące;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jest napisane że ojciec wielu narodów położyłem cię naprzeciw któremu uwierzył (w) Boga ożywiającego martwych i wzywającego nie będące jak będące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ze słowami: Ustanowiłem cię ojcem wielu narodów. Czynią to natomiast przed obliczem Tego, któremu on uwierzył — Boga, który ożywia umarłych i to, czego nie ma, powołuje do bytu.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(Jak jest napisane: Ustanowiłem cię ojcem wielu narodów) przed Bogiem, któremu uwierzył, który ożywia umarłych i przywołuje te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rzeczy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których nie ma, tak jakby były.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(Jako napisano: Ojcem wielu narodów wystawiłem cię) przed Bogiem, któremu uwierzył, który ożywia umarłe i który przywołuje te rzeczy, których nie masz, i jakoby były.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(jako jest napisano: Żem cię ojcem wiela narodów postanowił) przed Bogiem, któremu uwierzył, który ożywia umarłe i zowie to, czego nie masz, jako to, co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napisane: Uczyniłem cię ojcem wielu narodów – przed obliczem Boga. Jemu on uwierzył jako Temu, który ożywia umarłych i powołuje do istnienia to, co nie istnieje.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napisano: Ustanowiłem cię ojcem wielu narodów, zapewniona przed Bogiem, któremu zaufał, który ożywia umarłych i który to, czego nie ma, powołuje do bytu.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jest napisane: Powołałem cię na ojca wielu narodów – przed obliczem Tego, któremu uwierzył, Boga, który ożywia umarłych i powołuje do istnienia to, co nie istnieje.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napisano: Uczyniłem cię ojcem wielu narodów - w obliczu Boga, któremu uwierzył, Boga ożywiającego umarłych, powołującego do istnienia tych, co nie istnieją.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jest napisane: „Ustanowiłem cię ojcem wielu narodów” wobec Boga, któremu uwierzył i który ożywia umarłych, a to, czego nie ma, powołuje, by było.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Pismo bowiem tak mówi: Powołałem cię na ojca wielu narodów. Stało się to zgodnie z wolą Boga. Uwierzył mu jako temu, który ożywia umarłych i powołuje do bytu to, co nie istniało.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napisano: ʼUstanowiłem cię ojcem wielu narodówʼ. Zawierzył on Bogu, Temu, który ożywia umarłych i powołuje do bytu to, co nie istnieje.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ото написано: Я поставив тебе батьком багатьох народів - перед Богом, у якого він повірив, який оживляє мертвих та кличе те, чого не існує, як таке, що існує.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napisano: Wyznaczyłem cię ojcem wielu narodów, przed obliczem Boga, któremu uwierzył. Boga, co ożywia umarłych oraz zaprasza nieżyjące dopóki jest żyjące.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zgodne z Tanach, który powiada: "Ustanowiłem cię ojcem wielu narodów". Awraham jest naszym ojcem w oczach Bożych, bo zaufał Bogu jako Temu, który daje życie umarłym i powołuje do istnienia rzeczy nieistniejące.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napisano: ”Ustanowiłem cię ojcem wielu narodów”). Było to przed obliczem tego, w którego wierzył: Boga, który ożywia umarłych i który nazywa rzeczy nie istniejące, jak gdyby istniały.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powiedział bowiem o nim: „Uczyniłem cię ojcem wielu narodów”. Abraham uwierzył Bogu jako Temu, który ożywia umarłych i powołuje do istnienia to, czego nie 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17:5&lt;/x&gt;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11:19&lt;/x&gt;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2024-04-29T08:35:35Z</dcterms:modified>
</cp:coreProperties>
</file>