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59"/>
        <w:gridCol w:w="3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również, policzone zostało mu ku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zostało poczytane mu za 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poczytano mu to za sprawiedliwość.*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policzone zostało mu ku usprawiedliwieniu.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zostało poczytane mu za 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uznano mu to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zostało mu to poczytane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przyczytano mu to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mu też poczytano ku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policzono mu to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poczytane mu to zostało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zostało mu to policzone jako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został usprawiedliwiony.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też wpisane mu [to] zostało na rachunku po stronie sprawiedliwości.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dlaczego Abraham z powodu swej wiary został przez Boga uznany za sprawiedliwego.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również to ʼuznano mu za usprawiedliwienieʼ.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й зараховано йому це за праведність.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zostało mu to policzone ku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zostało mu to policzone jako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”poczytano mu to za prawość”.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właśnie dzięki temu został przez Niego uniewinniony.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2024-04-29T11:40:08Z</dcterms:modified>
</cp:coreProperties>
</file>