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6"/>
        <w:gridCol w:w="3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2024-04-29T15:44:21Z</dcterms:modified>
</cp:coreProperties>
</file>