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czytamy w Piśmie? Abraham uwierzył Bogu i to mu uznano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Abraham uwierzył Bogu i 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Pismo mówi? Uwierzył Abraham Bogu i 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Pismo mówi? Uwierzył Abraham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Uwierzył Abraham Bogu i zostało mu to policzone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Uwierzył Abraham Bogu i 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mówi Pismo?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Abraham uwierzył Bogu,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— „Uwierzył Abraham Bogu i wpisane mu [to] zostało na rachunku po stronie sprawiedliwości”.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Zawierzył Abraham Bogu, a Bóg w imię swej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ʼAbraham zawierzył Bogu i to uznano mu jako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каже Писання? Повірив Авраам Богові, - і це йому зараховано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mówi Pismo? A 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Tanach? "Złożył Awraham ufność w Bogu i to zostało mu pouczone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”Abraham 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mówi Pismo? Czytamy w nim: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2024-04-29T11:52:42Z</dcterms:modified>
</cp:coreProperties>
</file>