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5"/>
        <w:gridCol w:w="3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których odpuszczone zostały ― bezprawia, i których zostały zakryte ― grzechy;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którym zostały odpuszczone bezprawia i których zostały zakryte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którym odpuszczono nieprawości i których grzechy zostały zakryte;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Szczęśliwi*, których zostały odrzucone bezprawia i których zostały zasłonięte grzechy;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którym zostały odpuszczone bezprawia i których zostały zakryte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ci, którym przebaczono nieprawości i których grzechy zakryto;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Błogosławieni, których nieprawości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przebaczone i których grzechy są zakryte.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których odpuszczone są nieprawości, a których zakryte są grzechy;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których nieprawości są odpuszczone, a których pokryte są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ci, których nieprawości zostały odpuszczone i których grzechy zostały zakryte.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którym odpuszczone są nieprawości I których grzechy są zakryte;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którym zostały odpuszczone nieprawości i których grzechy zostały zakryte.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którym odpuszczono nieprawości i którym grzechy zostały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„Błogosławieni, których nieprawości zostały odpuszczone i których grzechy zasłonięte zostały.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Błogosławieni, którym Bóg przebaczył przewinienia i okrył zasłoną ich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ʼBłogosławieni ci, którym nieprawości odpuszczono i których grzechy wymazano.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Блаженні, кому прощені беззаконня, і кому покриті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Bogaci, których bezprawie zostało darowane i których winy zostały przykryte;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"Błogosławieni ci, których przewinienia odpuszczono, których grzechy zakryto;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”Szczęśliwi ci, którym odpuszczono bezprawne uczynki i których grzechy zostały zakryte;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„Szczęśliwi są ci, którym przebaczono grzechy i zapomniano przewinienia.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Inni tłumaczą: "błogosławieni".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2024-04-29T10:38:44Z</dcterms:modified>
</cp:coreProperties>
</file>