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35"/>
        <w:gridCol w:w="3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których odpuszczone zostały ― bezprawia, i których zostały zakryte ― grzechy;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którym zostały odpuszczone bezprawia i których zostały zakryte grzechy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którym odpuszczono nieprawości i których grzechy zostały zakryte;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Szczęśliwi*, których zostały odrzucone bezprawia i których zostały zasłonięte grzechy;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którym zostały odpuszczone bezprawia i których zostały zakryte grzechy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Inni tłumaczą: "błogosławieni".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2024-04-29T09:23:34Z</dcterms:modified>
</cp:coreProperties>
</file>