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62"/>
        <w:gridCol w:w="51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jedynie zaś, ale i chlubiąc się w ― Bogu przez ― Pana naszego Jezusa Pomazańca, przez którego teraz ― pojednanie wzięliśmy.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jedynie zaś ale i chlubiąc się w Bogu przez Pana naszego Jezusa Pomazańca przez którego teraz pojednanie otrzymaliśmy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tylko to, chlubimy się też w Bogu przez naszego Pana, Jezusa Chrystusa, przez którego teraz otrzymaliśmy pojednanie.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jedynie zaś, ale i chełpiąc się w Bogu poprzez Pana naszego Jezusa Pomazańca, poprzez którego teraz pojednanie otrzymaliśmy.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jedynie zaś ale i chlubiąc się w Bogu przez Pana naszego Jezusa Pomazańca przez którego teraz pojednanie otrzymaliśmy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Powiem więcej: Dzięki naszemu Panu, Jezusowi Chrystusowi, przez którego teraz dostąpiliśmy pojednania, Bóg stał się naszą chlubą.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nie tylko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ale też chlubimy się Bogiem przez naszego Pana Jezusa Chrystusa, przez którego teraz otrzymaliśmy pojednanie.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tylko to, ale się też chlubimy Bogiem przez Pana naszego Jezusa Chrystusa, przez któregośmy teraz pojednanie otrzymali.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tylko: ale się też i chłubimy w Bogu przez Pana naszego Jezusa Chrystusa, przez któregośmy teraz pojednanie otrzymali.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tylko to – ale i chlubić się możemy w Bogu przez Pana naszego, Jezusa Chrystusa, przez którego teraz uzyskaliśmy pojednanie.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tylko to, lecz chlubimy się też w Bogu przez Pana naszego, Jezusa Chrystusa, przez którego teraz dostąpiliśmy pojednania.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tylko to, ale i radujemy się w Bogu przez naszego Pana Jezusa Chrystusa, przez którego teraz uzyskaliśmy pojednanie.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tylko to, ale chlubimy się w Bogu przez naszego Pana, Jezusa Chrystusa, dzięki któremu dostąpiliśmy pojednania.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tylko, ale również jako chlubiący się Bogiem dzięki Panu naszemu, Jezusowi Chrystusowi, za sprawą którego otrzymaliśmy teraz owo pojednanie.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więcej, doznajemy zaszczytu wobec Boga za sprawą naszego Pana, Jezusa Chrystusa, który nas z nim pojednał.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tylko to. Chlubimy się też w Bogu dzięki Panu naszemu Jezusowi Chrystusowi, przez którego teraz uzyskaliśmy pojednanie z 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тільки це, але й хвалимося Богом нашим Господом Ісусом Христом, через якого ми нині одержали примирення.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tylko. Lecz także chlubimy się w Bogu poprzez naszego Pana Jezusa Chrystusa, z powodu którego otrzymaliśmy teraz pojednanie.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tylko zostaniemy ocaleni w przyszłości, lecz już teraz szczycimy się Bogiem, bo dokonał dzieła przez naszego Pana Jeszuę Mesjasza, przez którego to pojednanie już otrzymaliśmy.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tylko to, lecz także radujemy się w Bogu przez naszego Pana, Jezusa Chrystusa, przez którego teraz dostąpiliśmy pojednania.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 nie wszystko! Możemy teraz być dumni z naszego Boga, który pojednał nas ze sobą przez Jezusa Chrystusa, naszego Pana.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2024-05-01T05:05:58Z</dcterms:modified>
</cp:coreProperties>
</file>