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w podobny sposób jak Adam, będący odpowiednikiem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którego przyjście miało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 nawet nad tymi, którzy nie popełnili grzechu podobnego do przestępstwa Adama, który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królowała od Adama aż do Mojżesza i nad tymi, którzy nie zgrzeszyli, na podobieństwo przestępstwa Adamowego, który jest wzorem onego,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śmierć królowała od Adama aż do Mojżesza też i nad tymi, którzy nie zgrzeszyli na podobieństwo przestępstwa Adamowego - który jest kształtem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rozpanoszyła się od Adama do Mojżesza nawet nad tymi, którzy nie zgrzeszyli przestępstwem na wzór Adama. On to jest typem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panowała od Adama aż do Mojżesza nawet nad tymi, którzy nie popełnili takiego przestępstwa jak Adam, będący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Mojżesza, nawet nad tymi, którzy nie popełnili grzechu, podobnego do przestępstwa Adama. Adam zaś jest zapowiedzią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zapanowała przecież od Adama do Mojżesza również nad tymi, którzy nie popełnili grzechu podobnego do grzechu Adama. On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śmierć królowała od Adama aż do Mojżesza nawet nad tymi, którzy nie zgrzeszyli przestępstwem takim, jak Adam. A on jest zapowiedzią 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śmierć od czasów Adama aż do Mojżesza miała władzę nawet nad tymi, którzy nie popełnili takiego przestępstwa jak Adam - wzór mającego nadejść nowego Adama.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panowała od Adama aż do Mojżesza również nad tymi, którzy nie zgrzeszyli takim wykroczeniem, jakie popełnił Adam, który jest zapowiedzią Tego, co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смерть панувала від Адама й аж до Мойсея і над тими, що не згрішили подібно до переступу Адама, котрий є образом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śmierć panowała od Adama aż do Mojżesza i nad tymi, co nie chybili celu, na podobieństwo występku Adama, który jest odbiciem tego,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śmierć panowała od Adama po Moszego, nawet nad tymi, których grzechy nie przypominały pogwałcenia przez Adama jednoznacz-nego nakazu. Pod tym względem Adam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śmierć królowała od Adama aż do Mojżesza, i to nawet nad tymi, którzy nie zgrzeszyli na podobieństwo występku Adama – podobnego do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zapanowała nad wszystkimi ludźmi—od Adama do Mojżesza—nawet nad tymi, którzy nie zgrzeszyli tak jak Adam, będący pod pewnym względem zapowiedzią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2024-05-01T07:07:27Z</dcterms:modified>
</cp:coreProperties>
</file>