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3"/>
        <w:gridCol w:w="5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[tak]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 powodu jednego, który zgrzeszył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 z 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darem, ― ― bowiem sąd od jednego ku potępieniu, ― zaś dar łaski przez liczne upadki ku usprawiedliwieniu.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jak przez jednego który zgrzeszył dar wprawdzie bowiem wyrok za jednego ku potępieniu zaś dar łaski za wiele upadków ku 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 darem nie jest też tak, jak (to się stało) przez jednego (człowieka), który zgrzeszył. O ile bowiem wyrok z powodu jednego (ściągnął) potępienie, o tyle dar łaski przynosi usprawiedliwienie (pomimo) wielu upadków.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jakby z powodu jednego, (który zgrzeszył), (ten) dar; bo sąd z przyczyny jednego ku zasądzeniu, zaś dar* z przyczyny wielu występków ku usprawiedliwieniu.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jak przez jednego który zgrzeszył dar wprawdzie bowiem wyrok za jednego ku potępieniu zaś dar łaski za wiele upadków ku 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Inaczej też niż w przypadku tego jednego, który zgrzeszył, jest ze wspomnianym darem. O ile wyrok za jeden upadek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ściągnął potępienie, o tyle dar łaski niesie usprawiedliwienie z powodu wielu upadków.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 darem nie jest tak, jak z tym, co przyszło przez jednego, który zgrzeszył. Wyrok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powodu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przestępstwa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potępieniu, ale dar łaski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powodu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wielu przestępstw ku usprawiedliwieniu.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dar nie jest taki, jako to, co przyszło przez jednego, który zgrzeszył. Albowiem wina jest z jednego upadku ku potępieniu, ale dar z łaski z wielu upadków ku usprawiedliwieniu.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jako przez jeden grzech, tak i dar, abowiem sąd wprawdzie z jednego ku potępieniu, a łaska z wiela występków ku usprawiedliwieniu.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tak samo ma się rzecz z tym darem, jak ze [skutkiem grzechu spowodowanym przez] jednego grzeszącego. Gdy bowiem jeden tylko grzech przynosi wyrok potępiający, to łaska przynosi usprawiedliwienie ze wszystkich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tak ma się sprawa z darem, jak ze skutkiem grzechu jednego człowieka; albowiem wyrok za jeden upadek przyniósł potępienie, ale dar łaski przynosi usprawiedliwienie z wielu upadków.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dar ten nie jest tylko z powodu jednego, który zgrzeszył, bo wyrok z powodu jednego zmierza do potępienia, łaska zaś z powodu wielu przestępstw do usprawiedliwienia.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Inaczej też przedstawia się działanie łaski niż grzechu popełnionego przez jednego człowieka. Bo jeśli wyrok zapadł z powodu jednego upadku, to łaska przyniosła usprawiedliwienie z wielu upadków.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dar ten nie z powodu tego jednego, który zgrzeszył. Bo ów wyrok nad jednym — wyrokiem skazującym. Dar łaski natomiast — usprawiedliwieniem z wielu przestępstw.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Inna jest także sprawa daru Bożego, a inny skutek grzechu jednego człowieka; wyrok bowiem za jeden upadek przyniósł potępienie wszystkim, natomiast dar łaski przynosi usprawiedliwienie wielu upadków.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tak jest z darem jak z grzechem popełnionym przez jednego człowieka. Sąd bowiem nad jednym przestępstwem prowadzi do potępienia, dar natomiast uniewinnia od wielu przestępstw.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дар не такий, як осуд за того одного, що згрішив. Бо за переступ одного - засуд; а дар - для виправдання від багатьох гріхів.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dar nie jest jakby przez jednego, który zgrzeszył; bo z powodu jednego wynikła sprawa sądowa ku potępieniu; zaś dar łaski jest ku usprawiedliwieniu z wielu fałszywych kroków.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z darem nie jest tak jak z tym, co wynikło z grzechu jednego człowieka - bo przez jednego grzesznika przyszedł sąd, który przyniósł potępienie, lecz dar łaski przyszedł po wielu występkach i przyniósł uwolnienie od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 wspaniałomyślnym darem nie jest tak, jak potoczyły się sprawy przez jednego człowieka, który zgrzeszył. Bo wyrok związany z jednym wykroczeniem doprowadził do potępienia, lecz dar związany z wieloma wykroczeniami – do przypisania 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grzech Adama sprowadził karę śmierci na mnóstwo ludzi, natomiast Chrystus usuwa grzechy i daje nam wieczne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dar łaski Bożej.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2024-05-01T00:45:08Z</dcterms:modified>
</cp:coreProperties>
</file>