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7"/>
        <w:gridCol w:w="4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nadzieja nie zawstydza, gdyż ― miłość ― Boga jest wylana w ― sercach naszych przez Ducha Świętego, ― dawanego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nadzieja nie zawstydza że miłość Boga jest wylewana w sercach naszych przez Ducha Świętego który został dany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zaś nie zawodzi,* bo miłość Boża rozlana jest w naszych sercach przez Ducha Świętego, który został nam dany.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nadzieja nie zawstydza, bo miłość Boga jest wylana w sercach naszych poprzez Ducha Świętego, danego nam,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nadzieja nie zawstydza że miłość Boga jest wylewana w sercach naszych przez Ducha Świętego który został dany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22:5&lt;/x&gt;; &lt;x&gt;230 25:20&lt;/x&gt;; &lt;x&gt;230 32:10&lt;/x&gt;; &lt;x&gt;650 6:18-19&lt;/x&gt;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2024-05-01T03:42:00Z</dcterms:modified>
</cp:coreProperties>
</file>