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32"/>
        <w:gridCol w:w="3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Uwolnieni zaś od ― grzechu, uczynieni zostaliście niewolnikami ―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zostali wyzwoleni zaś od grzechu zostaliście uczynieni niewolnikami sprawiedliwości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uwolnieni zaś od grzechu,* zostaliście poddani** sprawiedliwości.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uwolnieni zaś od grzechu, daliście się uczynić niewolnikami sprawiedliwości*.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zostali wyzwoleni zaś od grzechu zostaliście uczynieni niewolnikami sprawiedliwości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8:32&lt;/x&gt;; &lt;x&gt;550 5:1&lt;/x&gt;; &lt;x&gt;670 2:16&lt;/x&gt;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poddani, ἐδουλώθητε, w niewolę l. na służbę.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"daliście się uczynić niewolnikami sprawiedliwości" - według właściwego porządku syntaktycznego: "daliście się sprawiedliwości uczynić niewolnikami". Sens: zgodziliście się, by sprawiedliwość uczyniła was swymi niewolnikami.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2024-05-01T22:23:23Z</dcterms:modified>
</cp:coreProperties>
</file>