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wyzwoleni od grzechu, a oddani w niewolę Bogu, macie korzyść w uświęceniu, a końcem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uwolnieni od grzechu, gdy staliście się sługami Boga, macie swój pożytek ku uświęceniu, a na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będąc uwolnieni od grzechu, a zniewoleni Bogu, macie pożytek swój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będąc wyzwoleni od grzechu, a zstawszy się niewolnikami Bogu, macie owoc wasz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 wyzwoleniu z grzechu i oddaniu się na służbę Bogu, jako owoc zbieracie uświęcenie. A końcem tego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oddani w służbę Bogu, macie pożytek w poświęceniu, a za cel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uwolnieni od grzechu, gdy staliście się sługami Boga, macie wasz plon, który prowadzi do uświęcenia, na końcu zaś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zaś, jako uwolnieni od grzechu i posłuszni Bogu, przynosicie owoce, które prowadzą do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natomiast, wyzwoleni z niewoli grzechu, a oddani w niewolę Bogu, zbieracie żniwo, [służące] waszemu uświęceniu, a na końcu —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wyzwoleni od grzechu i oddani w służbę Bogu jesteście na drodze uświęcenia, które prowadzi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jednak uwolnieni od grzechu staliście się sługami Boga i zbieracie owoce, które wiodą was ku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звільнившись від гріха і ставши рабами Божими, маєте ваш плід - освячення, а кінець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uwolnieni od grzechu, a poddani Bogu, macie wasz owoc do uświęcenia, a w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grzechu, a oddani w niewolę Bogu, odnosicie prawdziwy pożytek - polega on na uświęceniu, zastrzeżeniu dla Boga, czego ostatecznym skutkiem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teraz, skoro zostaliście uwolnieni od grzechu, lecz staliście się niewolnikami Boga, macie wasz owoc w postaci świętości, a na koniec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uwolnieni spod władzy grzechu jesteście poddanymi Boga, a to doprowadzi was do świętości i 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2024-05-01T15:23:55Z</dcterms:modified>
</cp:coreProperties>
</file>