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99"/>
        <w:gridCol w:w="38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umarliśmy razem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Pomazańcem, wierzymy, że i żyć będziemy razem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umarliśmy razem z Pomazańcem wierzymy że i będziemy razem żyć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skoro* umarliśmy z Chrystusem, wierzymy, że też wraz z Nim będziemy żyć,**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umarliśmy razem z Pomazańcem, wierzymy, że i żyć będziemy razem z Nim;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umarliśmy razem z Pomazańcem wierzymy że i będziemy razem żyć z 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A jeśli, εἰ δὲ ἀπεθάνομεν.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&lt;x&gt;620 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2024-05-01T13:25:02Z</dcterms:modified>
</cp:coreProperties>
</file>