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 chcę, ale zło,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chcę;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chcę,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właśnie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czynię dobrego, które chcę, tylko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dokonuję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czynię dobra, którego chcę, lecz robię to, czego nie chcę —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postępuję dobrze, tak jak chcę, tylko źle, tak jak nie chcę. Właśnie tak postępuję.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роблю того добра, якого хочу, але те зло, якого не хочу, - його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tego odpowiedniego, które chcę; ale spełniam to złe,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owego dobra, którego chcę, ale owo zło, którego nie chcę - je właśnie 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dobra, którego chcę, nie czynię, ale dopuszczam się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pragnę, ale popełniam zło, którego nie chcę!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2024-04-29T06:33:21Z</dcterms:modified>
</cp:coreProperties>
</file>