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00"/>
        <w:gridCol w:w="3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Duchem Boga są prowadzeni, ci synami są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 bowiem Duchem Boga są prowadzeni ci są synowie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wszyscy, których Duch Boży prowadzi,* są dziećmi Bożymi.**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bowiem Duchowi Boga dają się prowadzić, ci synami Boga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 bowiem Duchem Boga są prowadzeni ci są synowie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1:12&lt;/x&gt;; &lt;x&gt;690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2024-04-27T19:34:39Z</dcterms:modified>
</cp:coreProperties>
</file>