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3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wzięliście Ducha niewoli znowu ku lękowi, ale wzięliście Ducha usynowienia, w którym wołamy: Abba ―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wzięliście przecież Ducha niewoli, by znowu (pogrążać się) w lęku,* lecz wzięliście Ducha synostwa,** w którym wołamy: Abba, Ojcze!***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otrzymaliście ducha niewoli znowu ku bojaźni, ale otrzymaliście Ducha usynowienia, w którym wołamy:,,Abba, Ojcze";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14:36&lt;/x&gt;; &lt;x&gt;550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2024-04-27T19:57:27Z</dcterms:modified>
</cp:coreProperties>
</file>