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66"/>
        <w:gridCol w:w="3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― Duch współświadczy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duchem naszym, że jesteśmy dzieci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Duch świadczy razem z duchem naszym że jesteśmy dzieci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to Duch świadczy wraz z naszym duchem, że jesteśmy dziećmi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Duch równocześnie świadczy duchowi naszemu, że jesteśmy dziećmi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Duch świadczy razem (z) duchem naszym że jesteśmy dzieci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Duch świadczy wraz z naszym duchem, że jesteśmy dziećmi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to Duch poświadcza naszemu duchowi, że jesteśmy dziećmi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Tenże duch poświadcza duchowi naszemu, iż jesteśmy dziećmi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ten Duch świadectwo daje duchowi naszemu, iżeśmy są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Duch wspiera swym świadectwem naszego ducha, że jesteśmy dziećmi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to Duch świadczy wespół z duchem naszym, że dziećmi Bożymi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ten równocześnie świadczy naszemu duchowi, że jesteśmy dziećmi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ten Duch zaświadcza naszemu duchowi, że jesteśmy dziećmi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Duch razem z naszym duchem poświadcza, że jesteśmy dziećmi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ten Duch Boży potwierdza pewność naszego ducha, że jesteśmy dziećmi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Duch świadczy wobec naszego ducha, że jesteśmy dziećmi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Сам Дух свідчить нашому духові, що ми є Божими дітьми.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Duch poświadcza naszemu duchowi, że jesteśmy dziećmi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Duch zaświadcza wraz z naszym własnym duchem, że jesteśmy dziećmi Bożymi;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Tenże duch świadczy wespół z naszym duchem, że jesteśmy dziećmi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Duch Święty daje nam tę pewność, że naprawdę jesteśmy dziećmi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1:22&lt;/x&gt;; &lt;x&gt;540 5:5&lt;/x&gt;; &lt;x&gt;560 1:13&lt;/x&gt;; &lt;x&gt;560 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2024-04-28T16:33:39Z</dcterms:modified>
</cp:coreProperties>
</file>